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 weekend dernier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c'était    </w:t>
      </w:r>
      <w:r>
        <w:t xml:space="preserve">   le weekend dernier    </w:t>
      </w:r>
      <w:r>
        <w:t xml:space="preserve">   j'ai pris des photos    </w:t>
      </w:r>
      <w:r>
        <w:t xml:space="preserve">   j'ai bu du coca    </w:t>
      </w:r>
      <w:r>
        <w:t xml:space="preserve">   j'ai lu un livre    </w:t>
      </w:r>
      <w:r>
        <w:t xml:space="preserve">   j'ai fait de la natation    </w:t>
      </w:r>
      <w:r>
        <w:t xml:space="preserve">   j'ai mangé une pizza    </w:t>
      </w:r>
      <w:r>
        <w:t xml:space="preserve">   j'ai écouté de la musique    </w:t>
      </w:r>
      <w:r>
        <w:t xml:space="preserve">   j'ai regardé la télé    </w:t>
      </w:r>
      <w:r>
        <w:t xml:space="preserve">   j'ai joué au tennis    </w:t>
      </w:r>
      <w:r>
        <w:t xml:space="preserve">   j'ai joué au foot    </w:t>
      </w:r>
      <w:r>
        <w:t xml:space="preserve">   assez    </w:t>
      </w:r>
      <w:r>
        <w:t xml:space="preserve">   vraiment    </w:t>
      </w:r>
      <w:r>
        <w:t xml:space="preserve">   très    </w:t>
      </w:r>
      <w:r>
        <w:t xml:space="preserve">   à mon avis    </w:t>
      </w:r>
      <w:r>
        <w:t xml:space="preserve">   car    </w:t>
      </w:r>
      <w:r>
        <w:t xml:space="preserve">   parce que    </w:t>
      </w:r>
      <w:r>
        <w:t xml:space="preserve">   barbant    </w:t>
      </w:r>
      <w:r>
        <w:t xml:space="preserve">   ennuyeux    </w:t>
      </w:r>
      <w:r>
        <w:t xml:space="preserve">   nul    </w:t>
      </w:r>
      <w:r>
        <w:t xml:space="preserve">   passionnant    </w:t>
      </w:r>
      <w:r>
        <w:t xml:space="preserve">   bien    </w:t>
      </w:r>
      <w:r>
        <w:t xml:space="preserve">   intéressant    </w:t>
      </w:r>
      <w:r>
        <w:t xml:space="preserve">   super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weekend dernier</dc:title>
  <dcterms:created xsi:type="dcterms:W3CDTF">2021-10-11T10:52:30Z</dcterms:created>
  <dcterms:modified xsi:type="dcterms:W3CDTF">2021-10-11T10:52:30Z</dcterms:modified>
</cp:coreProperties>
</file>