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art you have to have the ability to use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required to make the right choices.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loving feeling that you show.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don't go to jail if you are___________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do people have to be _________________ to be a good leader?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you're a leader you need to be ______ to your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people understand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leaders around the world are here to __________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towards a teacher you have a _______________________________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step to a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 the job to somebody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the opposite of doubt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friend is so _________________ that i feel comfortable leaving my pet with 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boy was very _____________ by setting the dinner table.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mean.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</dc:title>
  <dcterms:created xsi:type="dcterms:W3CDTF">2021-10-11T10:51:56Z</dcterms:created>
  <dcterms:modified xsi:type="dcterms:W3CDTF">2021-10-11T10:51:56Z</dcterms:modified>
</cp:coreProperties>
</file>