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leccion preliminar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como estas?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encantado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como te llamas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buenos tardes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quien es 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hola, que 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hace calor hoy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como es la maestra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maestro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preliminar</dc:title>
  <dcterms:created xsi:type="dcterms:W3CDTF">2021-10-11T10:53:50Z</dcterms:created>
  <dcterms:modified xsi:type="dcterms:W3CDTF">2021-10-11T10:53:50Z</dcterms:modified>
</cp:coreProperties>
</file>