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awesome    </w:t>
      </w:r>
      <w:r>
        <w:t xml:space="preserve">   bark    </w:t>
      </w:r>
      <w:r>
        <w:t xml:space="preserve">   chew    </w:t>
      </w:r>
      <w:r>
        <w:t xml:space="preserve">   clayton    </w:t>
      </w:r>
      <w:r>
        <w:t xml:space="preserve">   cole    </w:t>
      </w:r>
      <w:r>
        <w:t xml:space="preserve">   cool    </w:t>
      </w:r>
      <w:r>
        <w:t xml:space="preserve">   coolios    </w:t>
      </w:r>
      <w:r>
        <w:t xml:space="preserve">   dog    </w:t>
      </w:r>
      <w:r>
        <w:t xml:space="preserve">   don't    </w:t>
      </w:r>
      <w:r>
        <w:t xml:space="preserve">   drake    </w:t>
      </w:r>
      <w:r>
        <w:t xml:space="preserve">   drunk    </w:t>
      </w:r>
      <w:r>
        <w:t xml:space="preserve">   nasty    </w:t>
      </w:r>
      <w:r>
        <w:t xml:space="preserve">   poop    </w:t>
      </w:r>
      <w:r>
        <w:t xml:space="preserve">   stampy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</dc:title>
  <dcterms:created xsi:type="dcterms:W3CDTF">2021-10-11T10:54:23Z</dcterms:created>
  <dcterms:modified xsi:type="dcterms:W3CDTF">2021-10-11T10:54:23Z</dcterms:modified>
</cp:coreProperties>
</file>