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lemonade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wild hot jellybeans stands for___________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Jessie always tries to win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Evan and Scott did not spell ________________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Megan and __________ did a lemonade stand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Evan said he _________ Jessie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Evan went over to Jack's ____________ after playing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Evan and Jessie will count their ____________ at the fire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Evan and Jessie's ____________ left the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______________________is a character Evan and Jessie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Evan hurt his nose with a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Evan and Jessie are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 shut down Evan's lemonade 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 wrote Jessie a comment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Officer Ken said Evan needed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 stands for ta ta for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Jessie put fruit flies, 2 inchworms, and a ___________ into Evan's 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Jessie keeps all her money in her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Evan and Jessie sell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Evan and Jessie's last name is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Evan is not ______________ about Jessie being in his class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lemonade war</dc:title>
  <dcterms:created xsi:type="dcterms:W3CDTF">2021-10-11T10:56:39Z</dcterms:created>
  <dcterms:modified xsi:type="dcterms:W3CDTF">2021-10-11T10:56:39Z</dcterms:modified>
</cp:coreProperties>
</file>