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dust to dust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was buried 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stay away from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tree Jesus was nailed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give up something for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week of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happy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Jesus'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Easter Season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jesus' road to crucifixion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sorry for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your knees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Jesus'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Nailed to the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of 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terms:created xsi:type="dcterms:W3CDTF">2021-10-11T10:56:14Z</dcterms:created>
  <dcterms:modified xsi:type="dcterms:W3CDTF">2021-10-11T10:56:14Z</dcterms:modified>
</cp:coreProperties>
</file>