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 animaux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tortoise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fish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cat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snake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rabbit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dog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hamster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mouse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guinea pig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bird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horse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animaux</dc:title>
  <dcterms:created xsi:type="dcterms:W3CDTF">2021-10-11T10:56:49Z</dcterms:created>
  <dcterms:modified xsi:type="dcterms:W3CDTF">2021-10-11T10:56:49Z</dcterms:modified>
</cp:coreProperties>
</file>