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 me vois voler dans le ciel dans une v formation. J'aime aller au sud dans l'hiver.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 suis l'animal qui chasse en troupeau. Je me  ressemble a un chien.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suis tres grand et je vit dans la savane et dans l'asie. Je suis gris et je reste dans un troupeau.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 vit dans Afrique et je suis menace pour la corne sur ma tete.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 suis un grand animal qui vit dans l'ocean. Je suis noir et blac et je peux tuer les requins.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J'aime grimper les arbres et manger les fruits, surtout les bananes.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L'animal qui habit en chine avec la fourrure noire et blanche?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 nage dans les rivieres et je me goute bon sur le bbq avec du beurre.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J'ai deux grandes dents en haut de ma bouche. J'aime constuire avec les branches pour arreter l'eau.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L'animal qui vit dans l'Inde avec un pelage orange et noir?</w:t>
            </w:r>
          </w:p>
        </w:tc>
      </w:tr>
    </w:tbl>
    <w:p>
      <w:pPr>
        <w:pStyle w:val="WordBankSmall"/>
      </w:pPr>
      <w:r>
        <w:t xml:space="preserve">   le panda    </w:t>
      </w:r>
      <w:r>
        <w:t xml:space="preserve">   le tigre    </w:t>
      </w:r>
      <w:r>
        <w:t xml:space="preserve">   le loup    </w:t>
      </w:r>
      <w:r>
        <w:t xml:space="preserve">   l'orque    </w:t>
      </w:r>
      <w:r>
        <w:t xml:space="preserve">   l'elephant    </w:t>
      </w:r>
      <w:r>
        <w:t xml:space="preserve">   le saumon    </w:t>
      </w:r>
      <w:r>
        <w:t xml:space="preserve">   le bernache    </w:t>
      </w:r>
      <w:r>
        <w:t xml:space="preserve">   le chimpanzee    </w:t>
      </w:r>
      <w:r>
        <w:t xml:space="preserve">   le castor    </w:t>
      </w:r>
      <w:r>
        <w:t xml:space="preserve">   le rhinoceros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2021-10-11T10:58:13Z</dcterms:created>
  <dcterms:modified xsi:type="dcterms:W3CDTF">2021-10-11T10:58:13Z</dcterms:modified>
</cp:coreProperties>
</file>