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 baleine     </w:t>
      </w:r>
      <w:r>
        <w:t xml:space="preserve">    tortue     </w:t>
      </w:r>
      <w:r>
        <w:t xml:space="preserve">    chameau     </w:t>
      </w:r>
      <w:r>
        <w:t xml:space="preserve">    chat     </w:t>
      </w:r>
      <w:r>
        <w:t xml:space="preserve">    crocodile     </w:t>
      </w:r>
      <w:r>
        <w:t xml:space="preserve">    gorille     </w:t>
      </w:r>
      <w:r>
        <w:t xml:space="preserve">    lion     </w:t>
      </w:r>
      <w:r>
        <w:t xml:space="preserve">    phoque    </w:t>
      </w:r>
      <w:r>
        <w:t xml:space="preserve">    vache     </w:t>
      </w:r>
      <w:r>
        <w:t xml:space="preserve">   chien     </w:t>
      </w:r>
      <w:r>
        <w:t xml:space="preserve">   cochon     </w:t>
      </w:r>
      <w:r>
        <w:t xml:space="preserve">   kangourou    </w:t>
      </w:r>
      <w:r>
        <w:t xml:space="preserve">   morse     </w:t>
      </w:r>
      <w:r>
        <w:t xml:space="preserve">   poisson     </w:t>
      </w:r>
      <w:r>
        <w:t xml:space="preserve">   poule     </w:t>
      </w:r>
      <w:r>
        <w:t xml:space="preserve">   requin     </w:t>
      </w:r>
      <w:r>
        <w:t xml:space="preserve">   tigre     </w:t>
      </w:r>
      <w:r>
        <w:t xml:space="preserve">   éléphant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2021-10-11T10:56:28Z</dcterms:created>
  <dcterms:modified xsi:type="dcterms:W3CDTF">2021-10-11T10:56:28Z</dcterms:modified>
</cp:coreProperties>
</file>