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animaux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tortoise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fish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snake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rabbit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dog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hamster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mouse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guinea pig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bird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horse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animaux</dc:title>
  <dcterms:created xsi:type="dcterms:W3CDTF">2021-10-11T10:56:50Z</dcterms:created>
  <dcterms:modified xsi:type="dcterms:W3CDTF">2021-10-11T10:56:50Z</dcterms:modified>
</cp:coreProperties>
</file>