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 de les diferonte materiau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blanc    </w:t>
      </w:r>
      <w:r>
        <w:t xml:space="preserve">   bleu    </w:t>
      </w:r>
      <w:r>
        <w:t xml:space="preserve">   brun    </w:t>
      </w:r>
      <w:r>
        <w:t xml:space="preserve">   gris    </w:t>
      </w:r>
      <w:r>
        <w:t xml:space="preserve">   jaune    </w:t>
      </w:r>
      <w:r>
        <w:t xml:space="preserve">   neon    </w:t>
      </w:r>
      <w:r>
        <w:t xml:space="preserve">   noir    </w:t>
      </w:r>
      <w:r>
        <w:t xml:space="preserve">   orange    </w:t>
      </w:r>
      <w:r>
        <w:t xml:space="preserve">   original    </w:t>
      </w:r>
      <w:r>
        <w:t xml:space="preserve">   rose    </w:t>
      </w:r>
      <w:r>
        <w:t xml:space="preserve">   rouge    </w:t>
      </w:r>
      <w:r>
        <w:t xml:space="preserve">   vert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 de les diferonte materiau</dc:title>
  <dcterms:created xsi:type="dcterms:W3CDTF">2021-10-11T10:57:00Z</dcterms:created>
  <dcterms:modified xsi:type="dcterms:W3CDTF">2021-10-11T10:57:00Z</dcterms:modified>
</cp:coreProperties>
</file>