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jeux de mots avec le lexique du Covid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peut être  anglaise, brésilienne,sud africaine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Acronyme de SYNDROME RESPIRATOIRE AIGU SéVèRE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l’acronyme de ORGANISATION MONDIALE DE LA SANTé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hashtag utilisé sur les réseaux sociaux pour contraindre de milliers de personnes à rester chez eux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mesure utilisée  pour prévenir la transmission d’une maladie en séparant et  en limitant les mouvement des personnes contagées pour deux semaine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traduction de LOCKDOWN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Envahissement d’un organisme par des agents pathogènes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Quand une maladie se propage dans tous les pays du monde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mesure d' éloignement social ou physique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certaines personnes contaminées par le virus et qui ne présentent aucun symptôme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réunion de beaucoup de personnes rassemblement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 la porte pour couvrir la bouche et le nez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c’est le seul outil pour combattre et arrêter la propagation du virus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Interdiction de sortir après une heure fixée, réunion de beaucoup de personnes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 des symptômes du covid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jeux de mots avec le lexique du Covid</dc:title>
  <dcterms:created xsi:type="dcterms:W3CDTF">2021-10-11T10:59:27Z</dcterms:created>
  <dcterms:modified xsi:type="dcterms:W3CDTF">2021-10-11T10:59:27Z</dcterms:modified>
</cp:coreProperties>
</file>