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les matieres d'ecole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l'allemand    </w:t>
      </w:r>
      <w:r>
        <w:t xml:space="preserve">   l'anglais    </w:t>
      </w:r>
      <w:r>
        <w:t xml:space="preserve">   l'art dramatique    </w:t>
      </w:r>
      <w:r>
        <w:t xml:space="preserve">   l'arts menagers    </w:t>
      </w:r>
      <w:r>
        <w:t xml:space="preserve">   l'economie    </w:t>
      </w:r>
      <w:r>
        <w:t xml:space="preserve">   l'education physique    </w:t>
      </w:r>
      <w:r>
        <w:t xml:space="preserve">   l'espagnol    </w:t>
      </w:r>
      <w:r>
        <w:t xml:space="preserve">   l'etude des medias    </w:t>
      </w:r>
      <w:r>
        <w:t xml:space="preserve">   l'histoire    </w:t>
      </w:r>
      <w:r>
        <w:t xml:space="preserve">   l'histoire-geo    </w:t>
      </w:r>
      <w:r>
        <w:t xml:space="preserve">   l'informatique    </w:t>
      </w:r>
      <w:r>
        <w:t xml:space="preserve">   l'instruction civique    </w:t>
      </w:r>
      <w:r>
        <w:t xml:space="preserve">   l'italien    </w:t>
      </w:r>
      <w:r>
        <w:t xml:space="preserve">   la biologie    </w:t>
      </w:r>
      <w:r>
        <w:t xml:space="preserve">   la chimie    </w:t>
      </w:r>
      <w:r>
        <w:t xml:space="preserve">   la geographie    </w:t>
      </w:r>
      <w:r>
        <w:t xml:space="preserve">   la musique    </w:t>
      </w:r>
      <w:r>
        <w:t xml:space="preserve">   la physique    </w:t>
      </w:r>
      <w:r>
        <w:t xml:space="preserve">   la religion    </w:t>
      </w:r>
      <w:r>
        <w:t xml:space="preserve">   la sociologie    </w:t>
      </w:r>
      <w:r>
        <w:t xml:space="preserve">   la technology    </w:t>
      </w:r>
      <w:r>
        <w:t xml:space="preserve">   le commerce    </w:t>
      </w:r>
      <w:r>
        <w:t xml:space="preserve">   le dessin    </w:t>
      </w:r>
      <w:r>
        <w:t xml:space="preserve">   le francais    </w:t>
      </w:r>
      <w:r>
        <w:t xml:space="preserve">   le latin    </w:t>
      </w:r>
      <w:r>
        <w:t xml:space="preserve">   les arts plastiques    </w:t>
      </w:r>
      <w:r>
        <w:t xml:space="preserve">   les maths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matieres d'ecole </dc:title>
  <dcterms:created xsi:type="dcterms:W3CDTF">2021-10-11T10:59:10Z</dcterms:created>
  <dcterms:modified xsi:type="dcterms:W3CDTF">2021-10-11T10:59:10Z</dcterms:modified>
</cp:coreProperties>
</file>