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matières scolaires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santé    </w:t>
      </w:r>
      <w:r>
        <w:t xml:space="preserve">   chorale    </w:t>
      </w:r>
      <w:r>
        <w:t xml:space="preserve">   robotique    </w:t>
      </w:r>
      <w:r>
        <w:t xml:space="preserve">   danse    </w:t>
      </w:r>
      <w:r>
        <w:t xml:space="preserve">   gymnastique    </w:t>
      </w:r>
      <w:r>
        <w:t xml:space="preserve">   musique    </w:t>
      </w:r>
      <w:r>
        <w:t xml:space="preserve">   philosophie    </w:t>
      </w:r>
      <w:r>
        <w:t xml:space="preserve">   informatique    </w:t>
      </w:r>
      <w:r>
        <w:t xml:space="preserve">   film    </w:t>
      </w:r>
      <w:r>
        <w:t xml:space="preserve">   théâtre    </w:t>
      </w:r>
      <w:r>
        <w:t xml:space="preserve">   physique    </w:t>
      </w:r>
      <w:r>
        <w:t xml:space="preserve">   chimie    </w:t>
      </w:r>
      <w:r>
        <w:t xml:space="preserve">   biologie    </w:t>
      </w:r>
      <w:r>
        <w:t xml:space="preserve">   arts plastiques    </w:t>
      </w:r>
      <w:r>
        <w:t xml:space="preserve">   sport    </w:t>
      </w:r>
      <w:r>
        <w:t xml:space="preserve">   géographie    </w:t>
      </w:r>
      <w:r>
        <w:t xml:space="preserve">   histoire    </w:t>
      </w:r>
      <w:r>
        <w:t xml:space="preserve">   espagnol    </w:t>
      </w:r>
      <w:r>
        <w:t xml:space="preserve">   maths    </w:t>
      </w:r>
      <w:r>
        <w:t xml:space="preserve">   anglais    </w:t>
      </w:r>
      <w:r>
        <w:t xml:space="preserve">   français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matières scolaires</dc:title>
  <dcterms:created xsi:type="dcterms:W3CDTF">2021-10-11T10:58:56Z</dcterms:created>
  <dcterms:modified xsi:type="dcterms:W3CDTF">2021-10-11T10:58:56Z</dcterms:modified>
</cp:coreProperties>
</file>