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nombres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seize    </w:t>
      </w:r>
      <w:r>
        <w:t xml:space="preserve">   deux    </w:t>
      </w:r>
      <w:r>
        <w:t xml:space="preserve">   quatre-vingt-dix-sept    </w:t>
      </w:r>
      <w:r>
        <w:t xml:space="preserve">   dix    </w:t>
      </w:r>
      <w:r>
        <w:t xml:space="preserve">   mille    </w:t>
      </w:r>
      <w:r>
        <w:t xml:space="preserve">   quatorze    </w:t>
      </w:r>
      <w:r>
        <w:t xml:space="preserve">   cent    </w:t>
      </w:r>
      <w:r>
        <w:t xml:space="preserve">   cinquante-neuf    </w:t>
      </w:r>
      <w:r>
        <w:t xml:space="preserve">   trente-trois    </w:t>
      </w:r>
      <w:r>
        <w:t xml:space="preserve">   milliard    </w:t>
      </w:r>
      <w:r>
        <w:t xml:space="preserve">   million    </w:t>
      </w:r>
      <w:r>
        <w:t xml:space="preserve">   soixante-quatorze    </w:t>
      </w:r>
      <w:r>
        <w:t xml:space="preserve">   huit    </w:t>
      </w:r>
      <w:r>
        <w:t xml:space="preserve">   treize    </w:t>
      </w:r>
      <w:r>
        <w:t xml:space="preserve">   vingt-six    </w:t>
      </w:r>
      <w:r>
        <w:t xml:space="preserve">   quarante-trois    </w:t>
      </w:r>
      <w:r>
        <w:t xml:space="preserve">   soixante-cinq    </w:t>
      </w:r>
      <w:r>
        <w:t xml:space="preserve">   quatre-vingt-deux    </w:t>
      </w:r>
      <w:r>
        <w:t xml:space="preserve">   cinquante    </w:t>
      </w:r>
      <w:r>
        <w:t xml:space="preserve">   dix-huit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nombres</dc:title>
  <dcterms:created xsi:type="dcterms:W3CDTF">2021-10-11T10:59:31Z</dcterms:created>
  <dcterms:modified xsi:type="dcterms:W3CDTF">2021-10-11T10:59:31Z</dcterms:modified>
</cp:coreProperties>
</file>