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objets dans une salle de classe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étagère    </w:t>
      </w:r>
      <w:r>
        <w:t xml:space="preserve">   craie    </w:t>
      </w:r>
      <w:r>
        <w:t xml:space="preserve">   stylo    </w:t>
      </w:r>
      <w:r>
        <w:t xml:space="preserve">   gomme    </w:t>
      </w:r>
      <w:r>
        <w:t xml:space="preserve">   crayon    </w:t>
      </w:r>
      <w:r>
        <w:t xml:space="preserve">   agenda scolaire    </w:t>
      </w:r>
      <w:r>
        <w:t xml:space="preserve">   tableau    </w:t>
      </w:r>
      <w:r>
        <w:t xml:space="preserve">   ruban adhésif    </w:t>
      </w:r>
      <w:r>
        <w:t xml:space="preserve">   rétroprojecteur    </w:t>
      </w:r>
      <w:r>
        <w:t xml:space="preserve">   pupitre    </w:t>
      </w:r>
      <w:r>
        <w:t xml:space="preserve">   poubelle    </w:t>
      </w:r>
      <w:r>
        <w:t xml:space="preserve">   ordinateur    </w:t>
      </w:r>
      <w:r>
        <w:t xml:space="preserve">   livre    </w:t>
      </w:r>
      <w:r>
        <w:t xml:space="preserve">   horloge    </w:t>
      </w:r>
      <w:r>
        <w:t xml:space="preserve">   marqueur    </w:t>
      </w:r>
      <w:r>
        <w:t xml:space="preserve">   écran    </w:t>
      </w:r>
      <w:r>
        <w:t xml:space="preserve">   ciseaux    </w:t>
      </w:r>
      <w:r>
        <w:t xml:space="preserve">   cahier    </w:t>
      </w:r>
      <w:r>
        <w:t xml:space="preserve">   bureau    </w:t>
      </w:r>
      <w:r>
        <w:t xml:space="preserve">   brosse à effacer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objets dans une salle de classe</dc:title>
  <dcterms:created xsi:type="dcterms:W3CDTF">2022-01-04T03:30:01Z</dcterms:created>
  <dcterms:modified xsi:type="dcterms:W3CDTF">2022-01-04T03:30:01Z</dcterms:modified>
</cp:coreProperties>
</file>