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salutations ( french greetings 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am doing very good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What's your name? ( informal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What's up?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See you tomorrow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am okay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What's your name? ( 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 am fine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Goodnight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Hi / Hello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Good afternoon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You are welcome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I'm sorry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Have a nice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Have a nice weekend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Have a nice afternoon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Nice to meet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Good luck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are you? ( informal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Thank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am doing bad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are you? ( 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...and you? ( 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doing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am doing so 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Please ( informal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See you 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goodbye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See you later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... and you ( informal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Please ( formal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My name is...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 am not doing good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Good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Excuse me / Sorry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salutations ( french greetings )</dc:title>
  <dcterms:created xsi:type="dcterms:W3CDTF">2021-10-11T10:58:42Z</dcterms:created>
  <dcterms:modified xsi:type="dcterms:W3CDTF">2021-10-11T10:58:42Z</dcterms:modified>
</cp:coreProperties>
</file>