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les salutations ( french greetings 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Ç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È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Ç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Ç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Ç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Ç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É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(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Ç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)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Ç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Î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À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Ô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  <w:p>
            <w:pPr>
              <w:pStyle w:val="CrossgridAnswerTiny"/>
            </w:pPr>
            <w:r>
              <w:t xml:space="preserve">Ç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É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É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(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)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  <w:p>
            <w:pPr>
              <w:pStyle w:val="CrossgridAnswerTiny"/>
            </w:pPr>
            <w:r>
              <w:t xml:space="preserve">B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Ç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Î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É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È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 am doing very good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What's your name? ( informal )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What's up?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See you tomorrow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 am okay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Non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What's your name? ( formal )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I am fine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Miss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Goodnight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Hi / Hello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Yes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Good afternoon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You are welcome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I'm sorry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Have a nice day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Have a nice weekend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Have a nice afternoon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Nice to meet you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Good luck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How are you? ( informal )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Thank you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 am doing bad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How are you? ( formal )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...and you? ( formal )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 am doing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 am doing so so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Please ( informal )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Mister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See you soon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goodbye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See you later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... and you ( informal )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Please ( formal )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My name is...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I am not doing good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Good morning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Excuse me / Sorry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salutations ( french greetings )</dc:title>
  <dcterms:created xsi:type="dcterms:W3CDTF">2021-10-11T10:58:43Z</dcterms:created>
  <dcterms:modified xsi:type="dcterms:W3CDTF">2021-10-11T10:58:43Z</dcterms:modified>
</cp:coreProperties>
</file>