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tâches domestiques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un couteau    </w:t>
      </w:r>
      <w:r>
        <w:t xml:space="preserve">   sortir le chien    </w:t>
      </w:r>
      <w:r>
        <w:t xml:space="preserve">   s'occuper de    </w:t>
      </w:r>
      <w:r>
        <w:t xml:space="preserve">   repasser    </w:t>
      </w:r>
      <w:r>
        <w:t xml:space="preserve">   remplir    </w:t>
      </w:r>
      <w:r>
        <w:t xml:space="preserve">   ranger    </w:t>
      </w:r>
      <w:r>
        <w:t xml:space="preserve">   nettoyer    </w:t>
      </w:r>
      <w:r>
        <w:t xml:space="preserve">   mettre la table    </w:t>
      </w:r>
      <w:r>
        <w:t xml:space="preserve">   laver    </w:t>
      </w:r>
      <w:r>
        <w:t xml:space="preserve">   garder les enfants    </w:t>
      </w:r>
      <w:r>
        <w:t xml:space="preserve">   épousseter    </w:t>
      </w:r>
      <w:r>
        <w:t xml:space="preserve">   faire la cuisine    </w:t>
      </w:r>
      <w:r>
        <w:t xml:space="preserve">   faire le lit    </w:t>
      </w:r>
      <w:r>
        <w:t xml:space="preserve">   faire des courses    </w:t>
      </w:r>
      <w:r>
        <w:t xml:space="preserve">   faire des achats    </w:t>
      </w:r>
      <w:r>
        <w:t xml:space="preserve">   essuyer    </w:t>
      </w:r>
      <w:r>
        <w:t xml:space="preserve">   éplucher    </w:t>
      </w:r>
      <w:r>
        <w:t xml:space="preserve">   couper l'herbe    </w:t>
      </w:r>
      <w:r>
        <w:t xml:space="preserve">   bricoler    </w:t>
      </w:r>
      <w:r>
        <w:t xml:space="preserve">   balayer    </w:t>
      </w:r>
      <w:r>
        <w:t xml:space="preserve">   arroser les plantes    </w:t>
      </w:r>
      <w:r>
        <w:t xml:space="preserve">   en désordre    </w:t>
      </w:r>
      <w:r>
        <w:t xml:space="preserve">   rangé    </w:t>
      </w:r>
      <w:r>
        <w:t xml:space="preserve">   sale    </w:t>
      </w:r>
      <w:r>
        <w:t xml:space="preserve">   propre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tâches domestiques</dc:title>
  <dcterms:created xsi:type="dcterms:W3CDTF">2021-10-11T10:59:24Z</dcterms:created>
  <dcterms:modified xsi:type="dcterms:W3CDTF">2021-10-11T10:59:24Z</dcterms:modified>
</cp:coreProperties>
</file>