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tâches domestiques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É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rag/ cloth/ dust cloth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make the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disarray/ untidy/ messy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picked up/tided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fill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peel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dust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sponge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cut the grass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to walk the dog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take care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sweep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water the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take the dog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household chores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wipe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straighten up/ arrange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make home repairs or improvements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tâches domestiques</dc:title>
  <dcterms:created xsi:type="dcterms:W3CDTF">2021-10-11T10:59:28Z</dcterms:created>
  <dcterms:modified xsi:type="dcterms:W3CDTF">2021-10-11T10:59:28Z</dcterms:modified>
</cp:coreProperties>
</file>