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15 more words with long 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grown    </w:t>
      </w:r>
      <w:r>
        <w:t xml:space="preserve">   code    </w:t>
      </w:r>
      <w:r>
        <w:t xml:space="preserve">   borrow    </w:t>
      </w:r>
      <w:r>
        <w:t xml:space="preserve">   follow    </w:t>
      </w:r>
      <w:r>
        <w:t xml:space="preserve">   telephone    </w:t>
      </w:r>
      <w:r>
        <w:t xml:space="preserve">   window    </w:t>
      </w:r>
      <w:r>
        <w:t xml:space="preserve">   stole    </w:t>
      </w:r>
      <w:r>
        <w:t xml:space="preserve">   tomorrow    </w:t>
      </w:r>
      <w:r>
        <w:t xml:space="preserve">   slowly    </w:t>
      </w:r>
      <w:r>
        <w:t xml:space="preserve">   those    </w:t>
      </w:r>
      <w:r>
        <w:t xml:space="preserve">   nose    </w:t>
      </w:r>
      <w:r>
        <w:t xml:space="preserve">   close    </w:t>
      </w:r>
      <w:r>
        <w:t xml:space="preserve">   shadow    </w:t>
      </w:r>
      <w:r>
        <w:t xml:space="preserve">   chose    </w:t>
      </w:r>
      <w:r>
        <w:t xml:space="preserve">   hollow    </w:t>
      </w:r>
      <w:r>
        <w:t xml:space="preserve">   explode    </w:t>
      </w:r>
      <w:r>
        <w:t xml:space="preserve">   known    </w:t>
      </w:r>
      <w:r>
        <w:t xml:space="preserve">   pillow    </w:t>
      </w:r>
      <w:r>
        <w:t xml:space="preserve">   knows    </w:t>
      </w:r>
      <w:r>
        <w:t xml:space="preserve">   though    </w:t>
      </w:r>
      <w:r>
        <w:t xml:space="preserve">   broke    </w:t>
      </w:r>
      <w:r>
        <w:t xml:space="preserve">   alone    </w:t>
      </w:r>
      <w:r>
        <w:t xml:space="preserve">   froze    </w:t>
      </w:r>
      <w:r>
        <w:t xml:space="preserve">   elbow    </w:t>
      </w:r>
      <w:r>
        <w:t xml:space="preserve">   below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15 more words with long O</dc:title>
  <dcterms:created xsi:type="dcterms:W3CDTF">2021-10-11T11:01:19Z</dcterms:created>
  <dcterms:modified xsi:type="dcterms:W3CDTF">2021-10-11T11:01:19Z</dcterms:modified>
</cp:coreProperties>
</file>