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bread    </w:t>
      </w:r>
      <w:r>
        <w:t xml:space="preserve">   breakfast    </w:t>
      </w:r>
      <w:r>
        <w:t xml:space="preserve">   breath    </w:t>
      </w:r>
      <w:r>
        <w:t xml:space="preserve">   feather    </w:t>
      </w:r>
      <w:r>
        <w:t xml:space="preserve">   head    </w:t>
      </w:r>
      <w:r>
        <w:t xml:space="preserve">   health    </w:t>
      </w:r>
      <w:r>
        <w:t xml:space="preserve">   heavy    </w:t>
      </w:r>
      <w:r>
        <w:t xml:space="preserve">   instead    </w:t>
      </w:r>
      <w:r>
        <w:t xml:space="preserve">   meadow    </w:t>
      </w:r>
      <w:r>
        <w:t xml:space="preserve">   meant    </w:t>
      </w:r>
      <w:r>
        <w:t xml:space="preserve">   ready    </w:t>
      </w:r>
      <w:r>
        <w:t xml:space="preserve">   steady    </w:t>
      </w:r>
      <w:r>
        <w:t xml:space="preserve">   sweat    </w:t>
      </w:r>
      <w:r>
        <w:t xml:space="preserve">   thread    </w:t>
      </w:r>
      <w:r>
        <w:t xml:space="preserve">   treasure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17</dc:title>
  <dcterms:created xsi:type="dcterms:W3CDTF">2021-10-11T11:00:33Z</dcterms:created>
  <dcterms:modified xsi:type="dcterms:W3CDTF">2021-10-11T11:00:33Z</dcterms:modified>
</cp:coreProperties>
</file>