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lesson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Tuesday    </w:t>
      </w:r>
      <w:r>
        <w:t xml:space="preserve">   beard    </w:t>
      </w:r>
      <w:r>
        <w:t xml:space="preserve">   tears    </w:t>
      </w:r>
      <w:r>
        <w:t xml:space="preserve">   smear    </w:t>
      </w:r>
      <w:r>
        <w:t xml:space="preserve">   dear    </w:t>
      </w:r>
      <w:r>
        <w:t xml:space="preserve">   peer    </w:t>
      </w:r>
      <w:r>
        <w:t xml:space="preserve">   nearby    </w:t>
      </w:r>
      <w:r>
        <w:t xml:space="preserve">   earrings    </w:t>
      </w:r>
      <w:r>
        <w:t xml:space="preserve">   volunteer    </w:t>
      </w:r>
      <w:r>
        <w:t xml:space="preserve">   pioneer    </w:t>
      </w:r>
      <w:r>
        <w:t xml:space="preserve">   rear    </w:t>
      </w:r>
      <w:r>
        <w:t xml:space="preserve">   steer    </w:t>
      </w:r>
      <w:r>
        <w:t xml:space="preserve">   hear    </w:t>
      </w:r>
      <w:r>
        <w:t xml:space="preserve">   near    </w:t>
      </w:r>
      <w:r>
        <w:t xml:space="preserve">   cheer    </w:t>
      </w:r>
      <w:r>
        <w:t xml:space="preserve">   year    </w:t>
      </w:r>
      <w:r>
        <w:t xml:space="preserve">   deer    </w:t>
      </w:r>
      <w:r>
        <w:t xml:space="preserve">   fear    </w:t>
      </w:r>
      <w:r>
        <w:t xml:space="preserve">   gear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19</dc:title>
  <dcterms:created xsi:type="dcterms:W3CDTF">2021-10-11T11:01:38Z</dcterms:created>
  <dcterms:modified xsi:type="dcterms:W3CDTF">2021-10-11T11:01:38Z</dcterms:modified>
</cp:coreProperties>
</file>