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order of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who is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uses tools to work with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coat with sleeves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violent movement of the earth's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musicians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fast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 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tapped with your knuckles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pains</w:t>
            </w:r>
          </w:p>
        </w:tc>
      </w:tr>
    </w:tbl>
    <w:p>
      <w:pPr>
        <w:pStyle w:val="WordBankMedium"/>
      </w:pPr>
      <w:r>
        <w:t xml:space="preserve">   questions    </w:t>
      </w:r>
      <w:r>
        <w:t xml:space="preserve">   speaker    </w:t>
      </w:r>
      <w:r>
        <w:t xml:space="preserve">   knocked    </w:t>
      </w:r>
      <w:r>
        <w:t xml:space="preserve">   quickly    </w:t>
      </w:r>
      <w:r>
        <w:t xml:space="preserve">   mechanic    </w:t>
      </w:r>
      <w:r>
        <w:t xml:space="preserve">   earthquake    </w:t>
      </w:r>
      <w:r>
        <w:t xml:space="preserve">   sequence    </w:t>
      </w:r>
      <w:r>
        <w:t xml:space="preserve">   jacket    </w:t>
      </w:r>
      <w:r>
        <w:t xml:space="preserve">   orchestra    </w:t>
      </w:r>
      <w:r>
        <w:t xml:space="preserve">   quiet    </w:t>
      </w:r>
      <w:r>
        <w:t xml:space="preserve">   aches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puzzle</dc:title>
  <dcterms:created xsi:type="dcterms:W3CDTF">2021-10-11T11:01:04Z</dcterms:created>
  <dcterms:modified xsi:type="dcterms:W3CDTF">2021-10-11T11:01:04Z</dcterms:modified>
</cp:coreProperties>
</file>