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mask    </w:t>
      </w:r>
      <w:r>
        <w:t xml:space="preserve">   kit    </w:t>
      </w:r>
      <w:r>
        <w:t xml:space="preserve">   rip    </w:t>
      </w:r>
      <w:r>
        <w:t xml:space="preserve">   fix    </w:t>
      </w:r>
      <w:r>
        <w:t xml:space="preserve">   if    </w:t>
      </w:r>
      <w:r>
        <w:t xml:space="preserve">   flat    </w:t>
      </w:r>
      <w:r>
        <w:t xml:space="preserve">   win    </w:t>
      </w:r>
      <w:r>
        <w:t xml:space="preserve">   list    </w:t>
      </w:r>
      <w:r>
        <w:t xml:space="preserve">   glad    </w:t>
      </w:r>
      <w:r>
        <w:t xml:space="preserve">   jam    </w:t>
      </w:r>
      <w:r>
        <w:t xml:space="preserve">   dig    </w:t>
      </w:r>
      <w:r>
        <w:t xml:space="preserve">   sad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spelling words</dc:title>
  <dcterms:created xsi:type="dcterms:W3CDTF">2021-10-11T11:01:30Z</dcterms:created>
  <dcterms:modified xsi:type="dcterms:W3CDTF">2021-10-11T11:01:30Z</dcterms:modified>
</cp:coreProperties>
</file>