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lesson 22</w:t>
      </w:r>
    </w:p>
    <w:p>
      <w:pPr>
        <w:pStyle w:val="Questions"/>
      </w:pPr>
      <w:r>
        <w:t xml:space="preserve">1. IASLE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AGINL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SDNAIL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RCUSMB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GWAN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NGSEID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TYTOKN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LBSUTE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PSDEREHE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FTSENO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RSODW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STHTLEI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NKOKC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SRWTLEE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LNOCMU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UNAUTM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EKEWNOLDG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TBED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MUBN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EPYRBRARS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22</dc:title>
  <dcterms:created xsi:type="dcterms:W3CDTF">2021-10-11T11:01:24Z</dcterms:created>
  <dcterms:modified xsi:type="dcterms:W3CDTF">2021-10-11T11:01:24Z</dcterms:modified>
</cp:coreProperties>
</file>