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lesson 22</w:t>
      </w:r>
    </w:p>
    <w:p>
      <w:pPr>
        <w:pStyle w:val="Questions"/>
      </w:pPr>
      <w:r>
        <w:t xml:space="preserve">1. IASLE </w:t>
      </w:r>
      <w:r>
        <w:rPr>
          <w:u w:val="single"/>
        </w:rPr>
        <w:t xml:space="preserve">__aisle______________________________________</w:t>
      </w:r>
    </w:p>
    <w:p>
      <w:pPr>
        <w:pStyle w:val="Questions"/>
      </w:pPr>
      <w:r>
        <w:t xml:space="preserve">2. AGINL </w:t>
      </w:r>
      <w:r>
        <w:rPr>
          <w:u w:val="single"/>
        </w:rPr>
        <w:t xml:space="preserve">__align______________________________________</w:t>
      </w:r>
    </w:p>
    <w:p>
      <w:pPr>
        <w:pStyle w:val="Questions"/>
      </w:pPr>
      <w:r>
        <w:t xml:space="preserve">3. SDNAIL </w:t>
      </w:r>
      <w:r>
        <w:rPr>
          <w:u w:val="single"/>
        </w:rPr>
        <w:t xml:space="preserve">__island____________________________________</w:t>
      </w:r>
    </w:p>
    <w:p>
      <w:pPr>
        <w:pStyle w:val="Questions"/>
      </w:pPr>
      <w:r>
        <w:t xml:space="preserve">4. RCUSMB </w:t>
      </w:r>
      <w:r>
        <w:rPr>
          <w:u w:val="single"/>
        </w:rPr>
        <w:t xml:space="preserve">__crumbs____________________________________</w:t>
      </w:r>
    </w:p>
    <w:p>
      <w:pPr>
        <w:pStyle w:val="Questions"/>
      </w:pPr>
      <w:r>
        <w:t xml:space="preserve">5. GWAN </w:t>
      </w:r>
      <w:r>
        <w:rPr>
          <w:u w:val="single"/>
        </w:rPr>
        <w:t xml:space="preserve">__gnaw________________________________________</w:t>
      </w:r>
    </w:p>
    <w:p>
      <w:pPr>
        <w:pStyle w:val="Questions"/>
      </w:pPr>
      <w:r>
        <w:t xml:space="preserve">6. NGSEID </w:t>
      </w:r>
      <w:r>
        <w:rPr>
          <w:u w:val="single"/>
        </w:rPr>
        <w:t xml:space="preserve">__design____________________________________</w:t>
      </w:r>
    </w:p>
    <w:p>
      <w:pPr>
        <w:pStyle w:val="Questions"/>
      </w:pPr>
      <w:r>
        <w:t xml:space="preserve">7. TYTOKN </w:t>
      </w:r>
      <w:r>
        <w:rPr>
          <w:u w:val="single"/>
        </w:rPr>
        <w:t xml:space="preserve">__knotty____________________________________</w:t>
      </w:r>
    </w:p>
    <w:p>
      <w:pPr>
        <w:pStyle w:val="Questions"/>
      </w:pPr>
      <w:r>
        <w:t xml:space="preserve">8. LBSUTE </w:t>
      </w:r>
      <w:r>
        <w:rPr>
          <w:u w:val="single"/>
        </w:rPr>
        <w:t xml:space="preserve">__bustle____________________________________</w:t>
      </w:r>
    </w:p>
    <w:p>
      <w:pPr>
        <w:pStyle w:val="Questions"/>
      </w:pPr>
      <w:r>
        <w:t xml:space="preserve">9. PSDEREHE </w:t>
      </w:r>
      <w:r>
        <w:rPr>
          <w:u w:val="single"/>
        </w:rPr>
        <w:t xml:space="preserve">__shepered________________________________</w:t>
      </w:r>
    </w:p>
    <w:p>
      <w:pPr>
        <w:pStyle w:val="Questions"/>
      </w:pPr>
      <w:r>
        <w:t xml:space="preserve">10. FTSENO </w:t>
      </w:r>
      <w:r>
        <w:rPr>
          <w:u w:val="single"/>
        </w:rPr>
        <w:t xml:space="preserve">__soften____________________________________</w:t>
      </w:r>
    </w:p>
    <w:p>
      <w:pPr>
        <w:pStyle w:val="Questions"/>
      </w:pPr>
      <w:r>
        <w:t xml:space="preserve">11. RSODW </w:t>
      </w:r>
      <w:r>
        <w:rPr>
          <w:u w:val="single"/>
        </w:rPr>
        <w:t xml:space="preserve">__sword______________________________________</w:t>
      </w:r>
    </w:p>
    <w:p>
      <w:pPr>
        <w:pStyle w:val="Questions"/>
      </w:pPr>
      <w:r>
        <w:t xml:space="preserve">12. STHTLEI </w:t>
      </w:r>
      <w:r>
        <w:rPr>
          <w:u w:val="single"/>
        </w:rPr>
        <w:t xml:space="preserve">__thistle__________________________________</w:t>
      </w:r>
    </w:p>
    <w:p>
      <w:pPr>
        <w:pStyle w:val="Questions"/>
      </w:pPr>
      <w:r>
        <w:t xml:space="preserve">13. NKOKC </w:t>
      </w:r>
      <w:r>
        <w:rPr>
          <w:u w:val="single"/>
        </w:rPr>
        <w:t xml:space="preserve">__knock______________________________________</w:t>
      </w:r>
    </w:p>
    <w:p>
      <w:pPr>
        <w:pStyle w:val="Questions"/>
      </w:pPr>
      <w:r>
        <w:t xml:space="preserve">14. SRWTLEE </w:t>
      </w:r>
      <w:r>
        <w:rPr>
          <w:u w:val="single"/>
        </w:rPr>
        <w:t xml:space="preserve">__wrestle__________________________________</w:t>
      </w:r>
    </w:p>
    <w:p>
      <w:pPr>
        <w:pStyle w:val="Questions"/>
      </w:pPr>
      <w:r>
        <w:t xml:space="preserve">15. LNOCMU </w:t>
      </w:r>
      <w:r>
        <w:rPr>
          <w:u w:val="single"/>
        </w:rPr>
        <w:t xml:space="preserve">__column____________________________________</w:t>
      </w:r>
    </w:p>
    <w:p>
      <w:pPr>
        <w:pStyle w:val="Questions"/>
      </w:pPr>
      <w:r>
        <w:t xml:space="preserve">16. UNAUTM </w:t>
      </w:r>
      <w:r>
        <w:rPr>
          <w:u w:val="single"/>
        </w:rPr>
        <w:t xml:space="preserve">__autumn____________________________________</w:t>
      </w:r>
    </w:p>
    <w:p>
      <w:pPr>
        <w:pStyle w:val="Questions"/>
      </w:pPr>
      <w:r>
        <w:t xml:space="preserve">17. EKEWNOLDG </w:t>
      </w:r>
      <w:r>
        <w:rPr>
          <w:u w:val="single"/>
        </w:rPr>
        <w:t xml:space="preserve">__knowledge______________________________</w:t>
      </w:r>
    </w:p>
    <w:p>
      <w:pPr>
        <w:pStyle w:val="Questions"/>
      </w:pPr>
      <w:r>
        <w:t xml:space="preserve">18. TBED </w:t>
      </w:r>
      <w:r>
        <w:rPr>
          <w:u w:val="single"/>
        </w:rPr>
        <w:t xml:space="preserve">__debt________________________________________</w:t>
      </w:r>
    </w:p>
    <w:p>
      <w:pPr>
        <w:pStyle w:val="Questions"/>
      </w:pPr>
      <w:r>
        <w:t xml:space="preserve">19. MUBN </w:t>
      </w:r>
      <w:r>
        <w:rPr>
          <w:u w:val="single"/>
        </w:rPr>
        <w:t xml:space="preserve">__numb________________________________________</w:t>
      </w:r>
    </w:p>
    <w:p>
      <w:pPr>
        <w:pStyle w:val="Questions"/>
      </w:pPr>
      <w:r>
        <w:t xml:space="preserve">20. EPYRBRARS </w:t>
      </w:r>
      <w:r>
        <w:rPr>
          <w:u w:val="single"/>
        </w:rPr>
        <w:t xml:space="preserve">__raspberry______________________________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22</dc:title>
  <dcterms:created xsi:type="dcterms:W3CDTF">2021-10-11T11:01:24Z</dcterms:created>
  <dcterms:modified xsi:type="dcterms:W3CDTF">2021-10-11T11:01:24Z</dcterms:modified>
</cp:coreProperties>
</file>