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3, Activity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writer    </w:t>
      </w:r>
      <w:r>
        <w:t xml:space="preserve">   welder    </w:t>
      </w:r>
      <w:r>
        <w:t xml:space="preserve">   veterinarian    </w:t>
      </w:r>
      <w:r>
        <w:t xml:space="preserve">   telemarketer    </w:t>
      </w:r>
      <w:r>
        <w:t xml:space="preserve">   teacher    </w:t>
      </w:r>
      <w:r>
        <w:t xml:space="preserve">   surveyor    </w:t>
      </w:r>
      <w:r>
        <w:t xml:space="preserve">   sociologist    </w:t>
      </w:r>
      <w:r>
        <w:t xml:space="preserve">   roofer    </w:t>
      </w:r>
      <w:r>
        <w:t xml:space="preserve">   reporter    </w:t>
      </w:r>
      <w:r>
        <w:t xml:space="preserve">   programmer    </w:t>
      </w:r>
      <w:r>
        <w:t xml:space="preserve">   plumber    </w:t>
      </w:r>
      <w:r>
        <w:t xml:space="preserve">   pilot    </w:t>
      </w:r>
      <w:r>
        <w:t xml:space="preserve">   photographer    </w:t>
      </w:r>
      <w:r>
        <w:t xml:space="preserve">   paralegal    </w:t>
      </w:r>
      <w:r>
        <w:t xml:space="preserve">   librarian    </w:t>
      </w:r>
      <w:r>
        <w:t xml:space="preserve">   legislator    </w:t>
      </w:r>
      <w:r>
        <w:t xml:space="preserve">   lawyer    </w:t>
      </w:r>
      <w:r>
        <w:t xml:space="preserve">   landscaper    </w:t>
      </w:r>
      <w:r>
        <w:t xml:space="preserve">   jeweler    </w:t>
      </w:r>
      <w:r>
        <w:t xml:space="preserve">   geographer    </w:t>
      </w:r>
      <w:r>
        <w:t xml:space="preserve">   forester    </w:t>
      </w:r>
      <w:r>
        <w:t xml:space="preserve">   farmer    </w:t>
      </w:r>
      <w:r>
        <w:t xml:space="preserve">   electrician    </w:t>
      </w:r>
      <w:r>
        <w:t xml:space="preserve">   editor    </w:t>
      </w:r>
      <w:r>
        <w:t xml:space="preserve">   dietitian    </w:t>
      </w:r>
      <w:r>
        <w:t xml:space="preserve">   chef    </w:t>
      </w:r>
      <w:r>
        <w:t xml:space="preserve">   carpenter    </w:t>
      </w:r>
      <w:r>
        <w:t xml:space="preserve">   audiologist    </w:t>
      </w:r>
      <w:r>
        <w:t xml:space="preserve">   architect    </w:t>
      </w:r>
      <w:r>
        <w:t xml:space="preserve">   announcer    </w:t>
      </w:r>
      <w:r>
        <w:t xml:space="preserve">   actuary    </w:t>
      </w:r>
      <w:r>
        <w:t xml:space="preserve">   accountant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3, Activity 2</dc:title>
  <dcterms:created xsi:type="dcterms:W3CDTF">2021-10-11T11:03:44Z</dcterms:created>
  <dcterms:modified xsi:type="dcterms:W3CDTF">2021-10-11T11:03:44Z</dcterms:modified>
</cp:coreProperties>
</file>