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 70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war commision    </w:t>
      </w:r>
      <w:r>
        <w:t xml:space="preserve">   cheka     </w:t>
      </w:r>
      <w:r>
        <w:t xml:space="preserve">   aral sea    </w:t>
      </w:r>
      <w:r>
        <w:t xml:space="preserve">   sea of japan     </w:t>
      </w:r>
      <w:r>
        <w:t xml:space="preserve">   bering strait    </w:t>
      </w:r>
      <w:r>
        <w:t xml:space="preserve">   vladivostok    </w:t>
      </w:r>
      <w:r>
        <w:t xml:space="preserve">   stalingrad    </w:t>
      </w:r>
      <w:r>
        <w:t xml:space="preserve">   volgagrad     </w:t>
      </w:r>
      <w:r>
        <w:t xml:space="preserve">   famine    </w:t>
      </w:r>
      <w:r>
        <w:t xml:space="preserve">   petrograd    </w:t>
      </w:r>
      <w:r>
        <w:t xml:space="preserve">   provisional government    </w:t>
      </w:r>
      <w:r>
        <w:t xml:space="preserve">   hemophilia    </w:t>
      </w:r>
      <w:r>
        <w:t xml:space="preserve">   rasputin    </w:t>
      </w:r>
      <w:r>
        <w:t xml:space="preserve">   dynasty    </w:t>
      </w:r>
      <w:r>
        <w:t xml:space="preserve">   duma    </w:t>
      </w:r>
      <w:r>
        <w:t xml:space="preserve">   russiafication    </w:t>
      </w:r>
      <w:r>
        <w:t xml:space="preserve">   intelligantsia    </w:t>
      </w:r>
      <w:r>
        <w:t xml:space="preserve">   steppe    </w:t>
      </w:r>
      <w:r>
        <w:t xml:space="preserve">   pacific ocean     </w:t>
      </w:r>
      <w:r>
        <w:t xml:space="preserve">   st petersburg    </w:t>
      </w:r>
      <w:r>
        <w:t xml:space="preserve">   moscow    </w:t>
      </w:r>
      <w:r>
        <w:t xml:space="preserve">   artic ocean    </w:t>
      </w:r>
      <w:r>
        <w:t xml:space="preserve">   eurasia    </w:t>
      </w:r>
      <w:r>
        <w:t xml:space="preserve">   ural mountains    </w:t>
      </w:r>
      <w:r>
        <w:t xml:space="preserve">   bloody sunday    </w:t>
      </w:r>
      <w:r>
        <w:t xml:space="preserve">   proletariat    </w:t>
      </w:r>
      <w:r>
        <w:t xml:space="preserve">   autocracy    </w:t>
      </w:r>
      <w:r>
        <w:t xml:space="preserve">   czar    </w:t>
      </w:r>
      <w:r>
        <w:t xml:space="preserve">   evolution    </w:t>
      </w:r>
      <w:r>
        <w:t xml:space="preserve">  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 70</dc:title>
  <dcterms:created xsi:type="dcterms:W3CDTF">2021-10-11T10:58:36Z</dcterms:created>
  <dcterms:modified xsi:type="dcterms:W3CDTF">2021-10-11T10:58:36Z</dcterms:modified>
</cp:coreProperties>
</file>