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lessons</w:t>
      </w:r>
    </w:p>
    <w:p>
      <w:pPr>
        <w:pStyle w:val="Questions"/>
      </w:pPr>
      <w:r>
        <w:t xml:space="preserve">1. ESIHLGN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2. ACASIHMMTTE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3. SUCIM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4. OOYIBLG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5. MESCRYHTI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6. CHSISPY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FNERHC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8. GAUESGNL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9. APIHSLCY AIUCDOTEN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10. YLHAISCP AETODNCIU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11. AAMDR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12. GDNEIS GOYOTLHNEC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13. RAT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14. PGEARGOHY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15. TORUEMCP EESICCN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16. IUSOIRLEG ECOUNTDIA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17. LANTI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18. RHYIOTS </w:t>
      </w:r>
      <w:r>
        <w:rPr>
          <w:u w:val="single"/>
        </w:rPr>
        <w:t xml:space="preserve">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lessons</dc:title>
  <dcterms:created xsi:type="dcterms:W3CDTF">2021-10-11T11:05:10Z</dcterms:created>
  <dcterms:modified xsi:type="dcterms:W3CDTF">2021-10-11T11:05:10Z</dcterms:modified>
</cp:coreProperties>
</file>