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lets find the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adopt    </w:t>
      </w:r>
      <w:r>
        <w:t xml:space="preserve">   challenge    </w:t>
      </w:r>
      <w:r>
        <w:t xml:space="preserve">   disturb    </w:t>
      </w:r>
      <w:r>
        <w:t xml:space="preserve">   dozen    </w:t>
      </w:r>
      <w:r>
        <w:t xml:space="preserve">   entire    </w:t>
      </w:r>
      <w:r>
        <w:t xml:space="preserve">   entry    </w:t>
      </w:r>
      <w:r>
        <w:t xml:space="preserve">   fashion    </w:t>
      </w:r>
      <w:r>
        <w:t xml:space="preserve">   forbid    </w:t>
      </w:r>
      <w:r>
        <w:t xml:space="preserve">   fortress    </w:t>
      </w:r>
      <w:r>
        <w:t xml:space="preserve">   frighten    </w:t>
      </w:r>
      <w:r>
        <w:t xml:space="preserve">   impress    </w:t>
      </w:r>
      <w:r>
        <w:t xml:space="preserve">   limit    </w:t>
      </w:r>
      <w:r>
        <w:t xml:space="preserve">   neglect    </w:t>
      </w:r>
      <w:r>
        <w:t xml:space="preserve">   patrol    </w:t>
      </w:r>
      <w:r>
        <w:t xml:space="preserve">   pirate    </w:t>
      </w:r>
      <w:r>
        <w:t xml:space="preserve">   respond    </w:t>
      </w:r>
      <w:r>
        <w:t xml:space="preserve">   spinach    </w:t>
      </w:r>
      <w:r>
        <w:t xml:space="preserve">   surround    </w:t>
      </w:r>
      <w:r>
        <w:t xml:space="preserve">   talent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lets find the words</dc:title>
  <dcterms:created xsi:type="dcterms:W3CDTF">2021-10-11T11:06:33Z</dcterms:created>
  <dcterms:modified xsi:type="dcterms:W3CDTF">2021-10-11T11:06:33Z</dcterms:modified>
</cp:coreProperties>
</file>