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leukemia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blood cancer    </w:t>
      </w:r>
      <w:r>
        <w:t xml:space="preserve">   bone marrow    </w:t>
      </w:r>
      <w:r>
        <w:t xml:space="preserve">   chemotherapy    </w:t>
      </w:r>
      <w:r>
        <w:t xml:space="preserve">   fever    </w:t>
      </w:r>
      <w:r>
        <w:t xml:space="preserve">   genetic disease     </w:t>
      </w:r>
      <w:r>
        <w:t xml:space="preserve">   infection    </w:t>
      </w:r>
      <w:r>
        <w:t xml:space="preserve">   leukemia    </w:t>
      </w:r>
      <w:r>
        <w:t xml:space="preserve">   night sweats    </w:t>
      </w:r>
      <w:r>
        <w:t xml:space="preserve">   nose bleed    </w:t>
      </w:r>
      <w:r>
        <w:t xml:space="preserve">   radiation therapy    </w:t>
      </w:r>
      <w:r>
        <w:t xml:space="preserve">   red blood cells    </w:t>
      </w:r>
      <w:r>
        <w:t xml:space="preserve">   steam cell transplant    </w:t>
      </w:r>
      <w:r>
        <w:t xml:space="preserve">   white blood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leukemia</dc:title>
  <dcterms:created xsi:type="dcterms:W3CDTF">2021-10-11T11:05:12Z</dcterms:created>
  <dcterms:modified xsi:type="dcterms:W3CDTF">2021-10-11T11:05:12Z</dcterms:modified>
</cp:coreProperties>
</file>