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lewis &amp; Clark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American expedition to cross the western portion of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Named after Sgt. Charles Floyd, a member of the Lewis &amp; Clark Expidition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third prsident of the U.S. and the statesman responsible for the Louisiana Purchase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Served as a Sgt. in the Lewis &amp; Clark Expedition and was the cousin of Sgt. Floyd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Newfoundland dog, beacame famous for being a member of the Lewis &amp; Clark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son of Sacagawea and Toussaint Charbonneau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daughtor of a Shoshone cheif, and joined the Lewis &amp; Clark Expidition as a Shoshone interpreter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American explorer, soldier, and territorial governor best know for The Lewis &amp; Clark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land deal between the U.S. and Fance that doubled the land of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American explorer, best known for his leadership besides Clark in the Lewis &amp; Clark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African American explorer best known for his participation in the Lewis &amp; Clark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French Canadian explorer, husband of Sacagawea, and a member of the Lewis &amp; Clark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Discovered by Lewis &amp; Clark on their journey, it is the longest river in North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only man to die on the expedition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American-Indian people living cheifly in WY, ID, and NV</w:t>
            </w:r>
          </w:p>
        </w:tc>
      </w:tr>
    </w:tbl>
    <w:p>
      <w:pPr>
        <w:pStyle w:val="WordBankLarge"/>
      </w:pPr>
      <w:r>
        <w:t xml:space="preserve">   Charles Floyd    </w:t>
      </w:r>
      <w:r>
        <w:t xml:space="preserve">   Meriwether Lewis    </w:t>
      </w:r>
      <w:r>
        <w:t xml:space="preserve">   William Clark    </w:t>
      </w:r>
      <w:r>
        <w:t xml:space="preserve">   Sacagawea    </w:t>
      </w:r>
      <w:r>
        <w:t xml:space="preserve">   Toussaint Charbonneau    </w:t>
      </w:r>
      <w:r>
        <w:t xml:space="preserve">   Shoshone Tribe    </w:t>
      </w:r>
      <w:r>
        <w:t xml:space="preserve">   Thomas Jefferson    </w:t>
      </w:r>
      <w:r>
        <w:t xml:space="preserve">   Louisiana Purchase    </w:t>
      </w:r>
      <w:r>
        <w:t xml:space="preserve">   Lewis &amp; Clark Expedition    </w:t>
      </w:r>
      <w:r>
        <w:t xml:space="preserve">   Floyd River    </w:t>
      </w:r>
      <w:r>
        <w:t xml:space="preserve">   Jean Baptiste    </w:t>
      </w:r>
      <w:r>
        <w:t xml:space="preserve">   York    </w:t>
      </w:r>
      <w:r>
        <w:t xml:space="preserve">   Seaman    </w:t>
      </w:r>
      <w:r>
        <w:t xml:space="preserve">   Missouri River    </w:t>
      </w:r>
      <w:r>
        <w:t xml:space="preserve">   Nathaniel Hale Pryor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&amp; Clark Crossword</dc:title>
  <dcterms:created xsi:type="dcterms:W3CDTF">2021-10-11T11:06:49Z</dcterms:created>
  <dcterms:modified xsi:type="dcterms:W3CDTF">2021-10-11T11:06:49Z</dcterms:modified>
</cp:coreProperties>
</file>