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liebenliefde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sy kwaad is, is dit PIERRE - andersins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 titel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......liefde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Besteming hierna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Rooi sand en die groot vraag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Waar die eerste gesprek tussen Claudine en Pierre plaasgevind het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Pierre wil 2 hê en Claudine dring aan op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 Pote meisiekind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Hulle gunstelling wegneem ete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Pierre se 2de liefde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liebenliefde</dc:title>
  <dcterms:created xsi:type="dcterms:W3CDTF">2021-10-11T11:10:08Z</dcterms:created>
  <dcterms:modified xsi:type="dcterms:W3CDTF">2021-10-11T11:10:08Z</dcterms:modified>
</cp:coreProperties>
</file>