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mirror that curves outward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way light tends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ghosts have this affect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way light works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light is able to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smooth shiny surface that light reflects off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reflection from a rough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transfer of energy by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curved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 rays are parallel to optical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waves change in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you can see directly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bouncing waves off any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distance along optical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sun produces this so we are able to see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</dc:title>
  <dcterms:created xsi:type="dcterms:W3CDTF">2021-10-11T11:10:45Z</dcterms:created>
  <dcterms:modified xsi:type="dcterms:W3CDTF">2021-10-11T11:10:45Z</dcterms:modified>
</cp:coreProperties>
</file>