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lil peep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benz truck    </w:t>
      </w:r>
      <w:r>
        <w:t xml:space="preserve">   bright side    </w:t>
      </w:r>
      <w:r>
        <w:t xml:space="preserve">   cobain    </w:t>
      </w:r>
      <w:r>
        <w:t xml:space="preserve">   cry baby    </w:t>
      </w:r>
      <w:r>
        <w:t xml:space="preserve">   falling down    </w:t>
      </w:r>
      <w:r>
        <w:t xml:space="preserve">   feelz    </w:t>
      </w:r>
      <w:r>
        <w:t xml:space="preserve">   lil bo peep    </w:t>
      </w:r>
      <w:r>
        <w:t xml:space="preserve">   lil tracy    </w:t>
      </w:r>
      <w:r>
        <w:t xml:space="preserve">   sad    </w:t>
      </w:r>
      <w:r>
        <w:t xml:space="preserve">   save that shit    </w:t>
      </w:r>
      <w:r>
        <w:t xml:space="preserve">   spot light    </w:t>
      </w:r>
      <w:r>
        <w:t xml:space="preserve">   u said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 peep word search </dc:title>
  <dcterms:created xsi:type="dcterms:W3CDTF">2021-10-11T11:12:32Z</dcterms:created>
  <dcterms:modified xsi:type="dcterms:W3CDTF">2021-10-11T11:12:32Z</dcterms:modified>
</cp:coreProperties>
</file>