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Wildebebeest    </w:t>
      </w:r>
      <w:r>
        <w:t xml:space="preserve">   Royal advisor    </w:t>
      </w:r>
      <w:r>
        <w:t xml:space="preserve">   Can you feel the love tonight    </w:t>
      </w:r>
      <w:r>
        <w:t xml:space="preserve">   Hakuna Matata    </w:t>
      </w:r>
      <w:r>
        <w:t xml:space="preserve">   Be prepared    </w:t>
      </w:r>
      <w:r>
        <w:t xml:space="preserve">   I just cant wait to be king    </w:t>
      </w:r>
      <w:r>
        <w:t xml:space="preserve">   Circle of life    </w:t>
      </w:r>
      <w:r>
        <w:t xml:space="preserve">   Elephant graveyard    </w:t>
      </w:r>
      <w:r>
        <w:t xml:space="preserve">   Pride Rock    </w:t>
      </w:r>
      <w:r>
        <w:t xml:space="preserve">   Sarafina    </w:t>
      </w:r>
      <w:r>
        <w:t xml:space="preserve">   Banzai    </w:t>
      </w:r>
      <w:r>
        <w:t xml:space="preserve">   Kamari    </w:t>
      </w:r>
      <w:r>
        <w:t xml:space="preserve">   Sarabi    </w:t>
      </w:r>
      <w:r>
        <w:t xml:space="preserve">   Shenzi    </w:t>
      </w:r>
      <w:r>
        <w:t xml:space="preserve">   Pumbaa    </w:t>
      </w:r>
      <w:r>
        <w:t xml:space="preserve">   Timon    </w:t>
      </w:r>
      <w:r>
        <w:t xml:space="preserve">   Zazu    </w:t>
      </w:r>
      <w:r>
        <w:t xml:space="preserve">   Rafiki    </w:t>
      </w:r>
      <w:r>
        <w:t xml:space="preserve">   Nala    </w:t>
      </w:r>
      <w:r>
        <w:t xml:space="preserve">   Mufasa    </w:t>
      </w:r>
      <w:r>
        <w:t xml:space="preserve">   Scar    </w:t>
      </w:r>
      <w:r>
        <w:t xml:space="preserve">   Simba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king</dc:title>
  <dcterms:created xsi:type="dcterms:W3CDTF">2021-10-11T11:14:31Z</dcterms:created>
  <dcterms:modified xsi:type="dcterms:W3CDTF">2021-10-11T11:14:31Z</dcterms:modified>
</cp:coreProperties>
</file>