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list 18 spelling wordds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privilege    </w:t>
      </w:r>
      <w:r>
        <w:t xml:space="preserve">   parallel    </w:t>
      </w:r>
      <w:r>
        <w:t xml:space="preserve">   meant    </w:t>
      </w:r>
      <w:r>
        <w:t xml:space="preserve">   library    </w:t>
      </w:r>
      <w:r>
        <w:t xml:space="preserve">   interfere    </w:t>
      </w:r>
      <w:r>
        <w:t xml:space="preserve">   government     </w:t>
      </w:r>
      <w:r>
        <w:t xml:space="preserve">   finally    </w:t>
      </w:r>
      <w:r>
        <w:t xml:space="preserve">   especially    </w:t>
      </w:r>
      <w:r>
        <w:t xml:space="preserve">   definite    </w:t>
      </w:r>
      <w:r>
        <w:t xml:space="preserve">   cemetery    </w:t>
      </w:r>
      <w:r>
        <w:t xml:space="preserve">   captain    </w:t>
      </w:r>
      <w:r>
        <w:t xml:space="preserve">   bureau    </w:t>
      </w:r>
      <w:r>
        <w:t xml:space="preserve">   advise    </w:t>
      </w:r>
      <w:r>
        <w:t xml:space="preserve">   accidentally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18 spelling wordds </dc:title>
  <dcterms:created xsi:type="dcterms:W3CDTF">2021-10-11T11:14:29Z</dcterms:created>
  <dcterms:modified xsi:type="dcterms:W3CDTF">2021-10-11T11:14:29Z</dcterms:modified>
</cp:coreProperties>
</file>