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list 25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logical    </w:t>
      </w:r>
      <w:r>
        <w:t xml:space="preserve">   unfortunate    </w:t>
      </w:r>
      <w:r>
        <w:t xml:space="preserve">   Ant    </w:t>
      </w:r>
      <w:r>
        <w:t xml:space="preserve">   Anti    </w:t>
      </w:r>
      <w:r>
        <w:t xml:space="preserve">   Antibodies    </w:t>
      </w:r>
      <w:r>
        <w:t xml:space="preserve">   Anticlimax    </w:t>
      </w:r>
      <w:r>
        <w:t xml:space="preserve">   Antidote    </w:t>
      </w:r>
      <w:r>
        <w:t xml:space="preserve">   Antifreeze    </w:t>
      </w:r>
      <w:r>
        <w:t xml:space="preserve">   Antiseptic    </w:t>
      </w:r>
      <w:r>
        <w:t xml:space="preserve">   Antisocial    </w:t>
      </w:r>
      <w:r>
        <w:t xml:space="preserve">   Antonym    </w:t>
      </w:r>
      <w:r>
        <w:t xml:space="preserve">   Beginner    </w:t>
      </w:r>
      <w:r>
        <w:t xml:space="preserve">   Counterfeiter    </w:t>
      </w:r>
      <w:r>
        <w:t xml:space="preserve">   Daughter    </w:t>
      </w:r>
      <w:r>
        <w:t xml:space="preserve">   Deceiver    </w:t>
      </w:r>
      <w:r>
        <w:t xml:space="preserve">   Er    </w:t>
      </w:r>
      <w:r>
        <w:t xml:space="preserve">   Eulogy    </w:t>
      </w:r>
      <w:r>
        <w:t xml:space="preserve">   Freighter    </w:t>
      </w:r>
      <w:r>
        <w:t xml:space="preserve">   Inquirer    </w:t>
      </w:r>
      <w:r>
        <w:t xml:space="preserve">   Log    </w:t>
      </w:r>
      <w:r>
        <w:t xml:space="preserve">   Logy    </w:t>
      </w:r>
      <w:r>
        <w:t xml:space="preserve">   omni    </w:t>
      </w:r>
      <w:r>
        <w:t xml:space="preserve">   Omnipotent    </w:t>
      </w:r>
      <w:r>
        <w:t xml:space="preserve">   Omnipresent    </w:t>
      </w:r>
      <w:r>
        <w:t xml:space="preserve">   Omniscient    </w:t>
      </w:r>
      <w:r>
        <w:t xml:space="preserve">   Ophthalmology    </w:t>
      </w:r>
      <w:r>
        <w:t xml:space="preserve">   Philosopher    </w:t>
      </w:r>
      <w:r>
        <w:t xml:space="preserve">   Prisoner    </w:t>
      </w:r>
      <w:r>
        <w:t xml:space="preserve">   Prologue    </w:t>
      </w:r>
      <w:r>
        <w:t xml:space="preserve">   Psychology    </w:t>
      </w:r>
      <w:r>
        <w:t xml:space="preserve">   Receiver    </w:t>
      </w:r>
      <w:r>
        <w:t xml:space="preserve">   Theology    </w:t>
      </w:r>
      <w:r>
        <w:t xml:space="preserve">   Un    </w:t>
      </w:r>
      <w:r>
        <w:t xml:space="preserve">   Unavoidable    </w:t>
      </w:r>
      <w:r>
        <w:t xml:space="preserve">   Unbelievable    </w:t>
      </w:r>
      <w:r>
        <w:t xml:space="preserve">   Uncanny    </w:t>
      </w:r>
      <w:r>
        <w:t xml:space="preserve">   Uncertain    </w:t>
      </w:r>
      <w:r>
        <w:t xml:space="preserve">   Unchaperoned    </w:t>
      </w:r>
      <w:r>
        <w:t xml:space="preserve">   Unresolved    </w:t>
      </w:r>
      <w:r>
        <w:t xml:space="preserve">   Unthinkable    </w:t>
      </w:r>
      <w:r>
        <w:t xml:space="preserve">   Wrapper    </w:t>
      </w:r>
      <w:r>
        <w:t xml:space="preserve">   Zoology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25</dc:title>
  <dcterms:created xsi:type="dcterms:W3CDTF">2021-10-11T11:15:41Z</dcterms:created>
  <dcterms:modified xsi:type="dcterms:W3CDTF">2021-10-11T11:15:41Z</dcterms:modified>
</cp:coreProperties>
</file>