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list 26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Ant,anti    </w:t>
      </w:r>
      <w:r>
        <w:t xml:space="preserve">   Un    </w:t>
      </w:r>
      <w:r>
        <w:t xml:space="preserve">   Hypo    </w:t>
      </w:r>
      <w:r>
        <w:t xml:space="preserve">   Sur    </w:t>
      </w:r>
      <w:r>
        <w:t xml:space="preserve">   Ante    </w:t>
      </w:r>
      <w:r>
        <w:t xml:space="preserve">   Peri    </w:t>
      </w:r>
      <w:r>
        <w:t xml:space="preserve">   Log,logy    </w:t>
      </w:r>
      <w:r>
        <w:t xml:space="preserve">   Omni    </w:t>
      </w:r>
      <w:r>
        <w:t xml:space="preserve">   Ali,alter    </w:t>
      </w:r>
      <w:r>
        <w:t xml:space="preserve">   Ven,vent    </w:t>
      </w:r>
      <w:r>
        <w:t xml:space="preserve">   Omnipotent    </w:t>
      </w:r>
      <w:r>
        <w:t xml:space="preserve">   Eulogy    </w:t>
      </w:r>
      <w:r>
        <w:t xml:space="preserve">   Antibodies    </w:t>
      </w:r>
      <w:r>
        <w:t xml:space="preserve">   Unavoidable    </w:t>
      </w:r>
      <w:r>
        <w:t xml:space="preserve">   Antiseptic    </w:t>
      </w:r>
      <w:r>
        <w:t xml:space="preserve">   Persistent    </w:t>
      </w:r>
      <w:r>
        <w:t xml:space="preserve">   Alternative    </w:t>
      </w:r>
      <w:r>
        <w:t xml:space="preserve">   Antecedent    </w:t>
      </w:r>
      <w:r>
        <w:t xml:space="preserve">   Revenue    </w:t>
      </w:r>
      <w:r>
        <w:t xml:space="preserve">   Hypochondriac    </w:t>
      </w:r>
      <w:r>
        <w:t xml:space="preserve">   Intervene    </w:t>
      </w:r>
      <w:r>
        <w:t xml:space="preserve">   Hypocrisy    </w:t>
      </w:r>
      <w:r>
        <w:t xml:space="preserve">   Hypothesis    </w:t>
      </w:r>
      <w:r>
        <w:t xml:space="preserve">   Periphery    </w:t>
      </w:r>
      <w:r>
        <w:t xml:space="preserve">   Convenient    </w:t>
      </w:r>
      <w:r>
        <w:t xml:space="preserve">   Inquirer    </w:t>
      </w:r>
      <w:r>
        <w:t xml:space="preserve">   Unchaperoned    </w:t>
      </w:r>
      <w:r>
        <w:t xml:space="preserve">   Unbelievable    </w:t>
      </w:r>
      <w:r>
        <w:t xml:space="preserve">   Omniscient    </w:t>
      </w:r>
      <w:r>
        <w:t xml:space="preserve">   Ophthalmology    </w:t>
      </w:r>
      <w:r>
        <w:t xml:space="preserve">   Psychology    </w:t>
      </w:r>
      <w:r>
        <w:t xml:space="preserve">   Emphasize    </w:t>
      </w:r>
      <w:r>
        <w:t xml:space="preserve">   Antediluvian    </w:t>
      </w:r>
      <w:r>
        <w:t xml:space="preserve">   Diligent    </w:t>
      </w:r>
      <w:r>
        <w:t xml:space="preserve">   Neutralize    </w:t>
      </w:r>
      <w:r>
        <w:t xml:space="preserve">   Familiarize    </w:t>
      </w:r>
      <w:r>
        <w:t xml:space="preserve">   Systematize    </w:t>
      </w:r>
      <w:r>
        <w:t xml:space="preserve">   Apologize    </w:t>
      </w:r>
      <w:r>
        <w:t xml:space="preserve">   Prevention    </w:t>
      </w:r>
      <w:r>
        <w:t xml:space="preserve">   Government    </w:t>
      </w:r>
      <w:r>
        <w:t xml:space="preserve">   Embarrassment    </w:t>
      </w:r>
      <w:r>
        <w:t xml:space="preserve">   Encouragement    </w:t>
      </w:r>
      <w:r>
        <w:t xml:space="preserve">   Eventually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26 word search</dc:title>
  <dcterms:created xsi:type="dcterms:W3CDTF">2021-10-11T11:15:27Z</dcterms:created>
  <dcterms:modified xsi:type="dcterms:W3CDTF">2021-10-11T11:15:27Z</dcterms:modified>
</cp:coreProperties>
</file>