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4</w:t>
      </w:r>
    </w:p>
    <w:p>
      <w:pPr>
        <w:pStyle w:val="Questions"/>
      </w:pPr>
      <w:r>
        <w:t xml:space="preserve">1. MVSHEOCEPIREN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AITKESRS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ROMSEIINM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IMADHGRPA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EOECNCSDDN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IWEESHPRD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AOILIGYHPRBB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URBSUB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AOPIUMIBHS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CETOICN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AECLMORMCI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TOARTCNDIC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OSUBOISNUSCC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OMOUSOATUN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YCUONYBA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ADRTOEUNBSI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SGDUISDIE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RTNIIGAMM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EFCEIYNIDC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TUESUSBITT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WNORDDE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SIDSOTRSAU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EINNMITM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OMMUENIUAT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MNONECD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QRCNUYEEF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ETRENTDIES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28. PEDRDUSEA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29. VDNNOCEIC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30. RETTRNPIEUD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31. BUSANEOP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32. NCOLETAUI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33. RCONITET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34. YSCPIHINA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35. GAONIDAL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4</dc:title>
  <dcterms:created xsi:type="dcterms:W3CDTF">2021-10-11T11:16:52Z</dcterms:created>
  <dcterms:modified xsi:type="dcterms:W3CDTF">2021-10-11T11:16:52Z</dcterms:modified>
</cp:coreProperties>
</file>