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serial    </w:t>
      </w:r>
      <w:r>
        <w:t xml:space="preserve">   cereal    </w:t>
      </w:r>
      <w:r>
        <w:t xml:space="preserve">   cholesterol    </w:t>
      </w:r>
      <w:r>
        <w:t xml:space="preserve">   saute    </w:t>
      </w:r>
      <w:r>
        <w:t xml:space="preserve">   barbecue l    </w:t>
      </w:r>
      <w:r>
        <w:t xml:space="preserve">   delicatessen    </w:t>
      </w:r>
      <w:r>
        <w:t xml:space="preserve">   protein    </w:t>
      </w:r>
      <w:r>
        <w:t xml:space="preserve">   carbohydrates    </w:t>
      </w:r>
      <w:r>
        <w:t xml:space="preserve">   meringue    </w:t>
      </w:r>
      <w:r>
        <w:t xml:space="preserve">   nutritious    </w:t>
      </w:r>
      <w:r>
        <w:t xml:space="preserve">   Ezra    </w:t>
      </w:r>
      <w:r>
        <w:t xml:space="preserve">   1 and 2 Chron.    </w:t>
      </w:r>
      <w:r>
        <w:t xml:space="preserve">   1 and 2 Chronicles    </w:t>
      </w:r>
      <w:r>
        <w:t xml:space="preserve">   restaurant    </w:t>
      </w:r>
      <w:r>
        <w:t xml:space="preserve">   nacho    </w:t>
      </w:r>
      <w:r>
        <w:t xml:space="preserve">   pizza    </w:t>
      </w:r>
      <w:r>
        <w:t xml:space="preserve">   casserole    </w:t>
      </w:r>
      <w:r>
        <w:t xml:space="preserve">   yogurt    </w:t>
      </w:r>
      <w:r>
        <w:t xml:space="preserve">   syrup    </w:t>
      </w:r>
      <w:r>
        <w:t xml:space="preserve">   macaroni    </w:t>
      </w:r>
      <w:r>
        <w:t xml:space="preserve">   cauliflower    </w:t>
      </w:r>
      <w:r>
        <w:t xml:space="preserve">   cantaloupe    </w:t>
      </w:r>
      <w:r>
        <w:t xml:space="preserve">   pumpkin    </w:t>
      </w:r>
      <w:r>
        <w:t xml:space="preserve">   celery    </w:t>
      </w:r>
      <w:r>
        <w:t xml:space="preserve">   vegetable    </w:t>
      </w:r>
      <w:r>
        <w:t xml:space="preserve">   spaghetti    </w:t>
      </w:r>
      <w:r>
        <w:t xml:space="preserve">   cocoa    </w:t>
      </w:r>
      <w:r>
        <w:t xml:space="preserve">   beverage    </w:t>
      </w:r>
      <w:r>
        <w:t xml:space="preserve">   appetizing    </w:t>
      </w:r>
      <w:r>
        <w:t xml:space="preserve">   onion    </w:t>
      </w:r>
      <w:r>
        <w:t xml:space="preserve">   delicious    </w:t>
      </w:r>
      <w:r>
        <w:t xml:space="preserve">   banana    </w:t>
      </w:r>
      <w:r>
        <w:t xml:space="preserve">   broccoli    </w:t>
      </w:r>
      <w:r>
        <w:t xml:space="preserve">   bagel    </w:t>
      </w:r>
      <w:r>
        <w:t xml:space="preserve">   biscuits    </w:t>
      </w:r>
      <w:r>
        <w:t xml:space="preserve">   raspberries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6</dc:title>
  <dcterms:created xsi:type="dcterms:W3CDTF">2021-10-11T11:15:32Z</dcterms:created>
  <dcterms:modified xsi:type="dcterms:W3CDTF">2021-10-11T11:15:32Z</dcterms:modified>
</cp:coreProperties>
</file>