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list of words with silent letter 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bomb    </w:t>
      </w:r>
      <w:r>
        <w:t xml:space="preserve">   catacomb    </w:t>
      </w:r>
      <w:r>
        <w:t xml:space="preserve">   climb    </w:t>
      </w:r>
      <w:r>
        <w:t xml:space="preserve">   comb    </w:t>
      </w:r>
      <w:r>
        <w:t xml:space="preserve">   crumb    </w:t>
      </w:r>
      <w:r>
        <w:t xml:space="preserve">   debt    </w:t>
      </w:r>
      <w:r>
        <w:t xml:space="preserve">   debtor    </w:t>
      </w:r>
      <w:r>
        <w:t xml:space="preserve">   doubt    </w:t>
      </w:r>
      <w:r>
        <w:t xml:space="preserve">   doubtful    </w:t>
      </w:r>
      <w:r>
        <w:t xml:space="preserve">   dumb    </w:t>
      </w:r>
      <w:r>
        <w:t xml:space="preserve">   lamb    </w:t>
      </w:r>
      <w:r>
        <w:t xml:space="preserve">   limb    </w:t>
      </w:r>
      <w:r>
        <w:t xml:space="preserve">   numb    </w:t>
      </w:r>
      <w:r>
        <w:t xml:space="preserve">   plumber    </w:t>
      </w:r>
      <w:r>
        <w:t xml:space="preserve">   stubtleness    </w:t>
      </w:r>
      <w:r>
        <w:t xml:space="preserve">   subtle    </w:t>
      </w:r>
      <w:r>
        <w:t xml:space="preserve">   thumb    </w:t>
      </w:r>
      <w:r>
        <w:t xml:space="preserve">   tomb    </w:t>
      </w:r>
      <w:r>
        <w:t xml:space="preserve">   womb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words with silent letter B</dc:title>
  <dcterms:created xsi:type="dcterms:W3CDTF">2021-10-11T11:16:44Z</dcterms:created>
  <dcterms:modified xsi:type="dcterms:W3CDTF">2021-10-11T11:16:44Z</dcterms:modified>
</cp:coreProperties>
</file>