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Because each foot consists of two syllables, the trochaic is known as a duple 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 of components in a sentence that are grammatically the same; or similar in their construction, sound, meaning, or meter. Parallelism examples are found in literary works as well as in ordinary conversations.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figure of speech which depends on a non-literal meaning of some or all of the words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refers to the sequence of events and happenings that make up a story.  Speaker:In writing, the speaker is the voice that speaks behind the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brief and indirect reference to a person, place, thing or idea of historical, cultural, literary or political significance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extended metaphor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:In literature, it is described as a didactic lesson given through some sort of animal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literary device which can be defined as having two successive rhyming lines in a verse and has the same meter to form a complete thought. It is marked by a usual rhythm, rhyme scheme and incorporation of specific utterances 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element, subject, idea or concept that is constantly present through the entire body of literature. Using a motif refers to the repetition of a specific theme dominating the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literary device that is used step by step in literature to highlight and explain the details about a character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person telling the story who may or may not be a character in the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actual definition of the word rather than the nuances of its meaning or the feelings it implies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figure of speech that makes a comparison, showing similarities between two different things. Unlike a metaphor, a simile draws resemblance with the help of the words “like” or “as.”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literary device which can be defined as the resolution of the issue  of a complicated plot in fiction.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can be defined in a literary work as a voice or an assumed role of a character, which represents the thoughts of a writer, or a specific person the writer wants to present as his mouthpiece.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literary devices that uses a part of something to refer to the whole or vice versa. It is somewhat rhetorical in nature, where the entire object is represented by way of a fraction of it or a fraction of the object is symbolized by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literary device where words are used in quick succession and begin with letters belonging to the same sound group. Whether it is the consonant sound or a specific vowel group, the alliteration involves creating a repetition of similar sounds in the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perspective of which a story is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word, which imitates the natural sounds of a thing. It creates a sound effect that mimics the thing described, making the description more expressive and interesting.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enduring pattern or motif throughout the literary work, occurring in a complex, long winding manner or it can be short and succinct and provide a certain insight into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distinctive tone or tenor of an author’s writings. Diction is not just a writer's choice of words it can include the mood, attitude, dialect and style of writing.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figure of speech, which presents a short story, typically with a moral lesson at the end.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such pause is known as “caesura,” which is a rhythmical pause in a poetic line or a sentence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literary device wherein the author uses specific words and phrases that exaggerate and overemphasize the basic crux of the statement in order to produce a grander, more noticeable effect.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lyrical stanza written in praise for a person, event, or thing. The form developed in Ancient Greece and had a very specific and elaborate structure involving three parts known as the strophe, antistrophe, and epode.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</dc:title>
  <dcterms:created xsi:type="dcterms:W3CDTF">2021-10-11T11:17:15Z</dcterms:created>
  <dcterms:modified xsi:type="dcterms:W3CDTF">2021-10-11T11:17:15Z</dcterms:modified>
</cp:coreProperties>
</file>