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literary genre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containing monsters, magic, or other supernatural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attempts to influence the 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story that could have happened , but didn't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dealing with aliens , the distant future , or advanced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story of ones life told by oneself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writing that is meant to be acted on a stage (a play)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provides information on a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story of ones life told by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has a happy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exaggerated story about something that may have been real at one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writing that is concerned with beauty of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based on a person or event from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ends in death and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writing that is true or factual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stories handed down through speech from generations to generation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genre</dc:title>
  <dcterms:created xsi:type="dcterms:W3CDTF">2021-10-11T11:17:27Z</dcterms:created>
  <dcterms:modified xsi:type="dcterms:W3CDTF">2021-10-11T11:17:27Z</dcterms:modified>
</cp:coreProperties>
</file>