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little women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Amy    </w:t>
      </w:r>
      <w:r>
        <w:t xml:space="preserve">   Beth    </w:t>
      </w:r>
      <w:r>
        <w:t xml:space="preserve">   Brooke    </w:t>
      </w:r>
      <w:r>
        <w:t xml:space="preserve">   Civil War    </w:t>
      </w:r>
      <w:r>
        <w:t xml:space="preserve">   Hummel    </w:t>
      </w:r>
      <w:r>
        <w:t xml:space="preserve">   Jo     </w:t>
      </w:r>
      <w:r>
        <w:t xml:space="preserve">   Laurence    </w:t>
      </w:r>
      <w:r>
        <w:t xml:space="preserve">   Laurie    </w:t>
      </w:r>
      <w:r>
        <w:t xml:space="preserve">   March    </w:t>
      </w:r>
      <w:r>
        <w:t xml:space="preserve">   Meg    </w:t>
      </w:r>
      <w:r>
        <w:t xml:space="preserve">   Mr.Bhaer    </w:t>
      </w:r>
      <w:r>
        <w:t xml:space="preserve">   Musical    </w:t>
      </w:r>
      <w:r>
        <w:t xml:space="preserve">   One Hundred    </w:t>
      </w:r>
      <w:r>
        <w:t xml:space="preserve">   Piano    </w:t>
      </w:r>
      <w:r>
        <w:t xml:space="preserve">   Post Office    </w:t>
      </w:r>
      <w:r>
        <w:t xml:space="preserve">   Tomboy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women</dc:title>
  <dcterms:created xsi:type="dcterms:W3CDTF">2021-10-11T11:19:04Z</dcterms:created>
  <dcterms:modified xsi:type="dcterms:W3CDTF">2021-10-11T11:19:04Z</dcterms:modified>
</cp:coreProperties>
</file>