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'll' in the middle of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collar    </w:t>
      </w:r>
      <w:r>
        <w:t xml:space="preserve">   umbrella    </w:t>
      </w:r>
      <w:r>
        <w:t xml:space="preserve">   wallet    </w:t>
      </w:r>
      <w:r>
        <w:t xml:space="preserve">   collect    </w:t>
      </w:r>
      <w:r>
        <w:t xml:space="preserve">   skull    </w:t>
      </w:r>
      <w:r>
        <w:t xml:space="preserve">   trolley    </w:t>
      </w:r>
      <w:r>
        <w:t xml:space="preserve">   bullet    </w:t>
      </w:r>
      <w:r>
        <w:t xml:space="preserve">   valley    </w:t>
      </w:r>
      <w:r>
        <w:t xml:space="preserve">   thrill    </w:t>
      </w:r>
      <w:r>
        <w:t xml:space="preserve">   skill    </w:t>
      </w:r>
      <w:r>
        <w:t xml:space="preserve">   million    </w:t>
      </w:r>
      <w:r>
        <w:t xml:space="preserve">   balloon    </w:t>
      </w:r>
      <w:r>
        <w:t xml:space="preserve">   drill    </w:t>
      </w:r>
      <w:r>
        <w:t xml:space="preserve">   fill    </w:t>
      </w:r>
      <w:r>
        <w:t xml:space="preserve">   shell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'll' in the middle of words</dc:title>
  <dcterms:created xsi:type="dcterms:W3CDTF">2021-10-10T23:49:29Z</dcterms:created>
  <dcterms:modified xsi:type="dcterms:W3CDTF">2021-10-10T23:49:29Z</dcterms:modified>
</cp:coreProperties>
</file>