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llamas</w:t>
      </w:r>
    </w:p>
    <w:p>
      <w:pPr>
        <w:pStyle w:val="Questions"/>
      </w:pPr>
      <w:r>
        <w:t xml:space="preserve">1. MALLA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ACRI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RACAC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DHRE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AMD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SSTUD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UMGHIMN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HUSK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IERS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IEPTLON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NEGAYRLI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IELOOSW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llama    </w:t>
      </w:r>
      <w:r>
        <w:t xml:space="preserve">   cria    </w:t>
      </w:r>
      <w:r>
        <w:t xml:space="preserve">   ccara    </w:t>
      </w:r>
      <w:r>
        <w:t xml:space="preserve">   herd    </w:t>
      </w:r>
      <w:r>
        <w:t xml:space="preserve">   dam    </w:t>
      </w:r>
      <w:r>
        <w:t xml:space="preserve">   studs    </w:t>
      </w:r>
      <w:r>
        <w:t xml:space="preserve">   humming    </w:t>
      </w:r>
      <w:r>
        <w:t xml:space="preserve">   kush    </w:t>
      </w:r>
      <w:r>
        <w:t xml:space="preserve">   sire    </w:t>
      </w:r>
      <w:r>
        <w:t xml:space="preserve">   topline    </w:t>
      </w:r>
      <w:r>
        <w:t xml:space="preserve">   yearling    </w:t>
      </w:r>
      <w:r>
        <w:t xml:space="preserve">   woolies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llamas</dc:title>
  <dcterms:created xsi:type="dcterms:W3CDTF">2021-10-11T11:21:22Z</dcterms:created>
  <dcterms:modified xsi:type="dcterms:W3CDTF">2021-10-11T11:21:22Z</dcterms:modified>
</cp:coreProperties>
</file>