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llinyn Tons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beth maer grwp yn plannu i cofio Gags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ble mae nhw mynd y arol angladd Gags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beth oedd enw ar cheffyl Donna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beth ywr peth cyntaf mae Gags yn rhy ofn i wanid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beth yw enw brawd Llinyn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pwy mae Llinyn yn fansio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pwy yw arwenydd y grwp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beth maer ddau merched yn yfed yn ystod y nosson olaf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pwy syn rhedeg y gwersyll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pwy sydd yn frynd gorau Gags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beth mae nhw cymharu y canolfan awyr agored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beth ydyr fig enw y athro sydd mynd gyda nhw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beth yw hoff raglen Llinyn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beth ywr lliw dillad mae rhaid iddo nhw gwisgo i dringor mynydd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pwy helpodd Llinyn darllen y 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pwy ysgraffennodd Llinyn 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beth mae Llion yn galw Olwen ar damwain ar bwis y wall dringo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pwy mae Gwenan yn mynd mas gyda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pwy sydd yn cael traferth mynd mewn i ei canw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beth yw figenw dad Llinyn</w:t>
            </w:r>
          </w:p>
        </w:tc>
      </w:tr>
    </w:tbl>
    <w:p>
      <w:pPr>
        <w:pStyle w:val="WordBankMedium"/>
      </w:pPr>
      <w:r>
        <w:t xml:space="preserve">   Donna    </w:t>
      </w:r>
      <w:r>
        <w:t xml:space="preserve">   hittler    </w:t>
      </w:r>
      <w:r>
        <w:t xml:space="preserve">   Alcatraz    </w:t>
      </w:r>
      <w:r>
        <w:t xml:space="preserve">   Tecs Pecs    </w:t>
      </w:r>
      <w:r>
        <w:t xml:space="preserve">   Cwmwl    </w:t>
      </w:r>
      <w:r>
        <w:t xml:space="preserve">   Olwen    </w:t>
      </w:r>
      <w:r>
        <w:t xml:space="preserve">   oren    </w:t>
      </w:r>
      <w:r>
        <w:t xml:space="preserve">   Roger    </w:t>
      </w:r>
      <w:r>
        <w:t xml:space="preserve">   Dei    </w:t>
      </w:r>
      <w:r>
        <w:t xml:space="preserve">   Gwenan    </w:t>
      </w:r>
      <w:r>
        <w:t xml:space="preserve">   Gags    </w:t>
      </w:r>
      <w:r>
        <w:t xml:space="preserve">   Nobi    </w:t>
      </w:r>
      <w:r>
        <w:t xml:space="preserve">   Abseilo    </w:t>
      </w:r>
      <w:r>
        <w:t xml:space="preserve">   Hwyaden    </w:t>
      </w:r>
      <w:r>
        <w:t xml:space="preserve">   fodca    </w:t>
      </w:r>
      <w:r>
        <w:t xml:space="preserve">   Bethan Gwanas    </w:t>
      </w:r>
      <w:r>
        <w:t xml:space="preserve">   SouthPark    </w:t>
      </w:r>
      <w:r>
        <w:t xml:space="preserve">   Merfyn    </w:t>
      </w:r>
      <w:r>
        <w:t xml:space="preserve">   Wyddfa    </w:t>
      </w:r>
      <w:r>
        <w:t xml:space="preserve">   coeden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llinyn Tons</dc:title>
  <dcterms:created xsi:type="dcterms:W3CDTF">2021-10-11T11:21:42Z</dcterms:created>
  <dcterms:modified xsi:type="dcterms:W3CDTF">2021-10-11T11:21:42Z</dcterms:modified>
</cp:coreProperties>
</file>