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l-lizard &amp; ll-bell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allow    </w:t>
      </w:r>
      <w:r>
        <w:t xml:space="preserve">   almost    </w:t>
      </w:r>
      <w:r>
        <w:t xml:space="preserve">   although    </w:t>
      </w:r>
      <w:r>
        <w:t xml:space="preserve">   altogether    </w:t>
      </w:r>
      <w:r>
        <w:t xml:space="preserve">   eleven    </w:t>
      </w:r>
      <w:r>
        <w:t xml:space="preserve">   fellow    </w:t>
      </w:r>
      <w:r>
        <w:t xml:space="preserve">   flow    </w:t>
      </w:r>
      <w:r>
        <w:t xml:space="preserve">   he'll    </w:t>
      </w:r>
      <w:r>
        <w:t xml:space="preserve">   himself    </w:t>
      </w:r>
      <w:r>
        <w:t xml:space="preserve">   hold    </w:t>
      </w:r>
      <w:r>
        <w:t xml:space="preserve">   July    </w:t>
      </w:r>
      <w:r>
        <w:t xml:space="preserve">   kilolitre    </w:t>
      </w:r>
      <w:r>
        <w:t xml:space="preserve">   ladies    </w:t>
      </w:r>
      <w:r>
        <w:t xml:space="preserve">   lazy    </w:t>
      </w:r>
      <w:r>
        <w:t xml:space="preserve">   leaf    </w:t>
      </w:r>
      <w:r>
        <w:t xml:space="preserve">   lean    </w:t>
      </w:r>
      <w:r>
        <w:t xml:space="preserve">   learn    </w:t>
      </w:r>
      <w:r>
        <w:t xml:space="preserve">   litre    </w:t>
      </w:r>
      <w:r>
        <w:t xml:space="preserve">   lovely    </w:t>
      </w:r>
      <w:r>
        <w:t xml:space="preserve">   parallel    </w:t>
      </w:r>
      <w:r>
        <w:t xml:space="preserve">   plane    </w:t>
      </w:r>
      <w:r>
        <w:t xml:space="preserve">   real    </w:t>
      </w:r>
      <w:r>
        <w:t xml:space="preserve">   slow    </w:t>
      </w:r>
      <w:r>
        <w:t xml:space="preserve">   while    </w:t>
      </w:r>
      <w:r>
        <w:t xml:space="preserve">   you'll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l-lizard &amp; ll-bell</dc:title>
  <dcterms:created xsi:type="dcterms:W3CDTF">2021-10-11T10:36:36Z</dcterms:created>
  <dcterms:modified xsi:type="dcterms:W3CDTF">2021-10-11T10:36:36Z</dcterms:modified>
</cp:coreProperties>
</file>